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Your Name:"/>
        <w:tag w:val="Enter Your Name:"/>
        <w:id w:val="288552880"/>
        <w:placeholder>
          <w:docPart w:val="70BD504E1FD98E4EB17474D400AB3A6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182636FE" w14:textId="77777777" w:rsidR="00391E5D" w:rsidRDefault="0035414F">
          <w:pPr>
            <w:pStyle w:val="Name"/>
          </w:pPr>
          <w:r>
            <w:t>Your Name</w:t>
          </w:r>
        </w:p>
      </w:sdtContent>
    </w:sdt>
    <w:p w14:paraId="0D185E3B" w14:textId="6B15CF08" w:rsidR="00605994" w:rsidRDefault="00000000">
      <w:pPr>
        <w:pStyle w:val="ContactInfo"/>
        <w:rPr>
          <w:szCs w:val="24"/>
        </w:rPr>
      </w:pPr>
      <w:sdt>
        <w:sdtPr>
          <w:rPr>
            <w:szCs w:val="24"/>
          </w:rPr>
          <w:alias w:val="Enter Address:"/>
          <w:tag w:val="Enter Address:"/>
          <w:id w:val="305602035"/>
          <w:placeholder>
            <w:docPart w:val="48D6FFDE05BACA459D82D6DE99307F40"/>
          </w:placeholder>
          <w:temporary/>
          <w:showingPlcHdr/>
          <w15:appearance w15:val="hidden"/>
        </w:sdtPr>
        <w:sdtContent>
          <w:r w:rsidR="00B83831">
            <w:rPr>
              <w:szCs w:val="24"/>
            </w:rPr>
            <w:t>Address</w:t>
          </w:r>
        </w:sdtContent>
      </w:sdt>
      <w:r w:rsidR="00B83831">
        <w:rPr>
          <w:szCs w:val="24"/>
        </w:rPr>
        <w:t xml:space="preserve"> |</w:t>
      </w:r>
      <w:r w:rsidR="00B83831" w:rsidRPr="00B83831">
        <w:rPr>
          <w:szCs w:val="24"/>
        </w:rPr>
        <w:t xml:space="preserve"> </w:t>
      </w:r>
      <w:sdt>
        <w:sdtPr>
          <w:rPr>
            <w:szCs w:val="24"/>
          </w:rPr>
          <w:alias w:val="Enter Telephone:"/>
          <w:tag w:val="Enter Telephone:"/>
          <w:id w:val="-1057629765"/>
          <w:placeholder>
            <w:docPart w:val="383C76DC12E8A84AA6E4067D27D8A2E1"/>
          </w:placeholder>
          <w:temporary/>
          <w:showingPlcHdr/>
          <w15:appearance w15:val="hidden"/>
        </w:sdtPr>
        <w:sdtContent>
          <w:r w:rsidR="00B83831">
            <w:rPr>
              <w:szCs w:val="24"/>
            </w:rPr>
            <w:t>Telephone</w:t>
          </w:r>
        </w:sdtContent>
      </w:sdt>
      <w:r w:rsidR="00B83831">
        <w:rPr>
          <w:szCs w:val="24"/>
        </w:rPr>
        <w:t xml:space="preserve"> |</w:t>
      </w:r>
      <w:r w:rsidR="00B83831" w:rsidRPr="00B83831">
        <w:rPr>
          <w:szCs w:val="24"/>
        </w:rPr>
        <w:t xml:space="preserve"> </w:t>
      </w:r>
      <w:sdt>
        <w:sdtPr>
          <w:rPr>
            <w:szCs w:val="24"/>
          </w:rPr>
          <w:alias w:val="Enter Email:"/>
          <w:tag w:val="Enter Email:"/>
          <w:id w:val="1818306952"/>
          <w:placeholder>
            <w:docPart w:val="8E7EB75717D45842A48DC3E9CBAF85E9"/>
          </w:placeholder>
          <w:temporary/>
          <w:showingPlcHdr/>
          <w15:appearance w15:val="hidden"/>
        </w:sdtPr>
        <w:sdtContent>
          <w:r w:rsidR="00B83831">
            <w:rPr>
              <w:szCs w:val="24"/>
            </w:rPr>
            <w:t>Email</w:t>
          </w:r>
        </w:sdtContent>
      </w:sdt>
      <w:r w:rsidR="00D570CD">
        <w:rPr>
          <w:szCs w:val="24"/>
        </w:rPr>
        <w:t xml:space="preserve"> | </w:t>
      </w:r>
      <w:hyperlink r:id="rId7" w:history="1">
        <w:r w:rsidR="00D570CD" w:rsidRPr="00170D02">
          <w:rPr>
            <w:rStyle w:val="Hyperlink"/>
            <w:color w:val="7F7F7F" w:themeColor="text1" w:themeTint="80"/>
            <w:szCs w:val="24"/>
            <w:u w:val="none"/>
          </w:rPr>
          <w:t>Website</w:t>
        </w:r>
      </w:hyperlink>
    </w:p>
    <w:sdt>
      <w:sdtPr>
        <w:alias w:val="Enter Date:"/>
        <w:tag w:val="Enter Date:"/>
        <w:id w:val="-249270345"/>
        <w:placeholder>
          <w:docPart w:val="73C4A6D84D931141816F6C58BD3B3CCC"/>
        </w:placeholder>
        <w:temporary/>
        <w:showingPlcHdr/>
        <w15:appearance w15:val="hidden"/>
      </w:sdtPr>
      <w:sdtContent>
        <w:p w14:paraId="7AE3BA7F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350552502C49924CADD7CC761B2CDD8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p w14:paraId="0D769BC4" w14:textId="77777777" w:rsidR="00391E5D" w:rsidRDefault="00391E5D">
          <w:pPr>
            <w:pStyle w:val="Address"/>
          </w:pPr>
          <w:r>
            <w:t>Recipient</w:t>
          </w:r>
        </w:p>
      </w:sdtContent>
    </w:sdt>
    <w:sdt>
      <w:sdtPr>
        <w:alias w:val="Enter Recipient Title:"/>
        <w:tag w:val="Enter Recipient Title:"/>
        <w:id w:val="-948539113"/>
        <w:placeholder>
          <w:docPart w:val="96FB1BD94FA791499C49587A55BFC80A"/>
        </w:placeholder>
        <w:temporary/>
        <w:showingPlcHdr/>
        <w15:appearance w15:val="hidden"/>
      </w:sdtPr>
      <w:sdtContent>
        <w:p w14:paraId="1A426AD3" w14:textId="77777777" w:rsidR="00391E5D" w:rsidRDefault="00391E5D" w:rsidP="00391E5D">
          <w:pPr>
            <w:pStyle w:val="Address"/>
          </w:pPr>
          <w:r>
            <w:t>Title</w:t>
          </w:r>
        </w:p>
      </w:sdtContent>
    </w:sdt>
    <w:p w14:paraId="0108D21C" w14:textId="77777777" w:rsidR="00391E5D" w:rsidRDefault="00000000" w:rsidP="00391E5D">
      <w:pPr>
        <w:pStyle w:val="Address"/>
      </w:pPr>
      <w:sdt>
        <w:sdtPr>
          <w:alias w:val="Enter Recipient Company:"/>
          <w:tag w:val="Enter Recipient Company:"/>
          <w:id w:val="475106335"/>
          <w:placeholder>
            <w:docPart w:val="946880373168084E97586ECDBF258D71"/>
          </w:placeholder>
          <w:temporary/>
          <w:showingPlcHdr/>
          <w15:appearance w15:val="hidden"/>
        </w:sdtPr>
        <w:sdtContent>
          <w:r w:rsidR="00391E5D">
            <w:t>Company</w:t>
          </w:r>
        </w:sdtContent>
      </w:sdt>
    </w:p>
    <w:p w14:paraId="4A712B27" w14:textId="77777777" w:rsidR="00605994" w:rsidRDefault="00000000" w:rsidP="00391E5D">
      <w:pPr>
        <w:pStyle w:val="Address"/>
      </w:pPr>
      <w:sdt>
        <w:sdtPr>
          <w:alias w:val="Enter Recipient Street Address City, ST ZIP Code:"/>
          <w:tag w:val="Enter Recipient Street Address City, ST ZIP Code:"/>
          <w:id w:val="108783726"/>
          <w:placeholder>
            <w:docPart w:val="3924B8D4CF6E29448088D977233CFAEE"/>
          </w:placeholder>
          <w:temporary/>
          <w:showingPlcHdr/>
          <w15:appearance w15:val="hidden"/>
        </w:sdtPr>
        <w:sdtContent>
          <w:r w:rsidR="00391E5D">
            <w:t>Street Address</w:t>
          </w:r>
          <w:r w:rsidR="00391E5D">
            <w:br/>
            <w:t>City, ST ZIP Code</w:t>
          </w:r>
        </w:sdtContent>
      </w:sdt>
    </w:p>
    <w:p w14:paraId="72914CBC" w14:textId="77777777" w:rsidR="00605994" w:rsidRDefault="00391E5D">
      <w:pPr>
        <w:pStyle w:val="Salutation"/>
      </w:pPr>
      <w:r>
        <w:t xml:space="preserve">Dear </w:t>
      </w:r>
      <w:sdt>
        <w:sdtPr>
          <w:alias w:val="Enter Recipient:"/>
          <w:tag w:val="Enter Recipient:"/>
          <w:id w:val="1696960955"/>
          <w:placeholder>
            <w:docPart w:val="7BE5A4C256EC704C8628F4667229BD07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>
            <w:t>Recipient</w:t>
          </w:r>
        </w:sdtContent>
      </w:sdt>
      <w:r>
        <w:t>:</w:t>
      </w:r>
    </w:p>
    <w:sdt>
      <w:sdtPr>
        <w:alias w:val="Enter body of letter:"/>
        <w:tag w:val="Enter body of letter:"/>
        <w:id w:val="1875266107"/>
        <w:placeholder>
          <w:docPart w:val="20774EBE5CD3954B8A1599C483723676"/>
        </w:placeholder>
        <w:temporary/>
        <w:showingPlcHdr/>
        <w15:appearance w15:val="hidden"/>
      </w:sdtPr>
      <w:sdtContent>
        <w:p w14:paraId="4B39BE3C" w14:textId="77777777" w:rsidR="00605994" w:rsidRDefault="00391E5D">
          <w:r>
            <w:t>To get started right away, just tap any placeholder text (such as this) and start typing.</w:t>
          </w:r>
        </w:p>
        <w:p w14:paraId="0143D9E5" w14:textId="77777777" w:rsidR="00605994" w:rsidRDefault="00391E5D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sdt>
      <w:sdtPr>
        <w:alias w:val="Enter Closing:"/>
        <w:tag w:val="Enter Closing:"/>
        <w:id w:val="-325672042"/>
        <w:placeholder>
          <w:docPart w:val="3010D92B81B0A141B11B87A916242399"/>
        </w:placeholder>
        <w:temporary/>
        <w:showingPlcHdr/>
        <w15:appearance w15:val="hidden"/>
      </w:sdtPr>
      <w:sdtContent>
        <w:p w14:paraId="230ACE5B" w14:textId="77777777" w:rsidR="00605994" w:rsidRDefault="00391E5D">
          <w:pPr>
            <w:pStyle w:val="Closing"/>
          </w:pPr>
          <w:r>
            <w:t>Sincerely,</w:t>
          </w:r>
        </w:p>
      </w:sdtContent>
    </w:sdt>
    <w:sdt>
      <w:sdtPr>
        <w:alias w:val="Enter Your Name:"/>
        <w:tag w:val="Enter Your Name:"/>
        <w:id w:val="-818575363"/>
        <w:placeholder>
          <w:docPart w:val="F86C85E81AE3A74DB44ADB9FD729DD2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709B3A52" w14:textId="77777777" w:rsidR="009D0C78" w:rsidRPr="009D0C78" w:rsidRDefault="0035414F" w:rsidP="009D0C78">
          <w:pPr>
            <w:pStyle w:val="Signature"/>
          </w:pPr>
          <w:r>
            <w:t>Your Name</w:t>
          </w:r>
        </w:p>
      </w:sdtContent>
    </w:sdt>
    <w:sectPr w:rsidR="009D0C78" w:rsidRPr="009D0C78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35E1" w14:textId="77777777" w:rsidR="00BD4CC9" w:rsidRDefault="00BD4CC9">
      <w:pPr>
        <w:spacing w:after="0" w:line="240" w:lineRule="auto"/>
      </w:pPr>
      <w:r>
        <w:separator/>
      </w:r>
    </w:p>
  </w:endnote>
  <w:endnote w:type="continuationSeparator" w:id="0">
    <w:p w14:paraId="1AFDCA04" w14:textId="77777777" w:rsidR="00BD4CC9" w:rsidRDefault="00B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81536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93AC" w14:textId="77777777" w:rsidR="00BD4CC9" w:rsidRDefault="00BD4CC9">
      <w:pPr>
        <w:spacing w:after="0" w:line="240" w:lineRule="auto"/>
      </w:pPr>
      <w:r>
        <w:separator/>
      </w:r>
    </w:p>
  </w:footnote>
  <w:footnote w:type="continuationSeparator" w:id="0">
    <w:p w14:paraId="43A4BB4B" w14:textId="77777777" w:rsidR="00BD4CC9" w:rsidRDefault="00BD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0379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8853B84" wp14:editId="6A49038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46B3AE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8853B8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">
              <v:shape id="Frame 3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246B3AE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801D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E194450" wp14:editId="7A5E64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9E325E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E194450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">
              <v:shape id="Frame 8" o:spid="_x0000_s1030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&#13;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519E325E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022080">
    <w:abstractNumId w:val="9"/>
  </w:num>
  <w:num w:numId="2" w16cid:durableId="2023387694">
    <w:abstractNumId w:val="10"/>
  </w:num>
  <w:num w:numId="3" w16cid:durableId="790324401">
    <w:abstractNumId w:val="10"/>
  </w:num>
  <w:num w:numId="4" w16cid:durableId="834567570">
    <w:abstractNumId w:val="7"/>
  </w:num>
  <w:num w:numId="5" w16cid:durableId="662590868">
    <w:abstractNumId w:val="6"/>
  </w:num>
  <w:num w:numId="6" w16cid:durableId="1135562365">
    <w:abstractNumId w:val="5"/>
  </w:num>
  <w:num w:numId="7" w16cid:durableId="460803730">
    <w:abstractNumId w:val="4"/>
  </w:num>
  <w:num w:numId="8" w16cid:durableId="1489860197">
    <w:abstractNumId w:val="8"/>
  </w:num>
  <w:num w:numId="9" w16cid:durableId="1102144465">
    <w:abstractNumId w:val="3"/>
  </w:num>
  <w:num w:numId="10" w16cid:durableId="310447140">
    <w:abstractNumId w:val="2"/>
  </w:num>
  <w:num w:numId="11" w16cid:durableId="756050805">
    <w:abstractNumId w:val="1"/>
  </w:num>
  <w:num w:numId="12" w16cid:durableId="692808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0"/>
    <w:rsid w:val="00170D02"/>
    <w:rsid w:val="002A7B9F"/>
    <w:rsid w:val="003038D9"/>
    <w:rsid w:val="0035414F"/>
    <w:rsid w:val="00391E5D"/>
    <w:rsid w:val="00467543"/>
    <w:rsid w:val="00605994"/>
    <w:rsid w:val="00657397"/>
    <w:rsid w:val="007D6E33"/>
    <w:rsid w:val="008F4270"/>
    <w:rsid w:val="009D0C78"/>
    <w:rsid w:val="00B83831"/>
    <w:rsid w:val="00BD4CC9"/>
    <w:rsid w:val="00D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2AF28D"/>
  <w15:chartTrackingRefBased/>
  <w15:docId w15:val="{918FC32A-B0FB-3240-B6FE-A09EF7A9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DefaultParagraphFont"/>
    <w:uiPriority w:val="99"/>
    <w:unhideWhenUsed/>
    <w:rsid w:val="00D570CD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cover-letter-templat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en-NL%7bC80DD7C1-2567-6F4A-B8C6-A4DBC57CADAD%7d/%7b196245F1-2F3B-8248-8A4E-F102137A2FE0%7dtf10002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D504E1FD98E4EB17474D400AB3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2E47-B2AC-A14F-942E-652E1033678E}"/>
      </w:docPartPr>
      <w:docPartBody>
        <w:p w:rsidR="00D719B5" w:rsidRDefault="00000000">
          <w:pPr>
            <w:pStyle w:val="70BD504E1FD98E4EB17474D400AB3A6D"/>
          </w:pPr>
          <w:r>
            <w:t>Your Name</w:t>
          </w:r>
        </w:p>
      </w:docPartBody>
    </w:docPart>
    <w:docPart>
      <w:docPartPr>
        <w:name w:val="48D6FFDE05BACA459D82D6DE9930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1F03-6837-7B47-AE57-2E42E4EDA28B}"/>
      </w:docPartPr>
      <w:docPartBody>
        <w:p w:rsidR="00D719B5" w:rsidRDefault="00000000">
          <w:pPr>
            <w:pStyle w:val="48D6FFDE05BACA459D82D6DE99307F40"/>
          </w:pPr>
          <w:r>
            <w:t>Address</w:t>
          </w:r>
        </w:p>
      </w:docPartBody>
    </w:docPart>
    <w:docPart>
      <w:docPartPr>
        <w:name w:val="383C76DC12E8A84AA6E4067D27D8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6C72-B431-3E40-9144-BEB333E02B52}"/>
      </w:docPartPr>
      <w:docPartBody>
        <w:p w:rsidR="00D719B5" w:rsidRDefault="00000000">
          <w:pPr>
            <w:pStyle w:val="383C76DC12E8A84AA6E4067D27D8A2E1"/>
          </w:pPr>
          <w:r>
            <w:t>Telephone</w:t>
          </w:r>
        </w:p>
      </w:docPartBody>
    </w:docPart>
    <w:docPart>
      <w:docPartPr>
        <w:name w:val="8E7EB75717D45842A48DC3E9CBAF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A025-B09F-C144-BEFB-DA60026A232B}"/>
      </w:docPartPr>
      <w:docPartBody>
        <w:p w:rsidR="00D719B5" w:rsidRDefault="00000000">
          <w:pPr>
            <w:pStyle w:val="8E7EB75717D45842A48DC3E9CBAF85E9"/>
          </w:pPr>
          <w:r>
            <w:t>Email</w:t>
          </w:r>
        </w:p>
      </w:docPartBody>
    </w:docPart>
    <w:docPart>
      <w:docPartPr>
        <w:name w:val="73C4A6D84D931141816F6C58BD3B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6A42-F11C-C941-B5C7-D10657B84455}"/>
      </w:docPartPr>
      <w:docPartBody>
        <w:p w:rsidR="00D719B5" w:rsidRDefault="00000000">
          <w:pPr>
            <w:pStyle w:val="73C4A6D84D931141816F6C58BD3B3CCC"/>
          </w:pPr>
          <w:r>
            <w:t>Date</w:t>
          </w:r>
        </w:p>
      </w:docPartBody>
    </w:docPart>
    <w:docPart>
      <w:docPartPr>
        <w:name w:val="350552502C49924CADD7CC761B2C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9915-35E4-1D49-B053-12FEEF903B3E}"/>
      </w:docPartPr>
      <w:docPartBody>
        <w:p w:rsidR="00D719B5" w:rsidRDefault="00000000">
          <w:pPr>
            <w:pStyle w:val="350552502C49924CADD7CC761B2CDD87"/>
          </w:pPr>
          <w:r>
            <w:t>Recipient</w:t>
          </w:r>
        </w:p>
      </w:docPartBody>
    </w:docPart>
    <w:docPart>
      <w:docPartPr>
        <w:name w:val="96FB1BD94FA791499C49587A55BF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F1BE-EFA3-914F-AB57-9596EBDB0B69}"/>
      </w:docPartPr>
      <w:docPartBody>
        <w:p w:rsidR="00D719B5" w:rsidRDefault="00000000">
          <w:pPr>
            <w:pStyle w:val="96FB1BD94FA791499C49587A55BFC80A"/>
          </w:pPr>
          <w:r>
            <w:t>Title</w:t>
          </w:r>
        </w:p>
      </w:docPartBody>
    </w:docPart>
    <w:docPart>
      <w:docPartPr>
        <w:name w:val="946880373168084E97586ECDBF25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E924-74A2-6743-893C-80E1CD0DC13B}"/>
      </w:docPartPr>
      <w:docPartBody>
        <w:p w:rsidR="00D719B5" w:rsidRDefault="00000000">
          <w:pPr>
            <w:pStyle w:val="946880373168084E97586ECDBF258D71"/>
          </w:pPr>
          <w:r>
            <w:t>Company</w:t>
          </w:r>
        </w:p>
      </w:docPartBody>
    </w:docPart>
    <w:docPart>
      <w:docPartPr>
        <w:name w:val="3924B8D4CF6E29448088D977233CF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DD7B9-2E9C-F84E-B04F-78EB40F56D73}"/>
      </w:docPartPr>
      <w:docPartBody>
        <w:p w:rsidR="00D719B5" w:rsidRDefault="00000000">
          <w:pPr>
            <w:pStyle w:val="3924B8D4CF6E29448088D977233CFAEE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7BE5A4C256EC704C8628F4667229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934D-5C4C-B04D-9C40-7D406E179500}"/>
      </w:docPartPr>
      <w:docPartBody>
        <w:p w:rsidR="00D719B5" w:rsidRDefault="00000000">
          <w:pPr>
            <w:pStyle w:val="7BE5A4C256EC704C8628F4667229BD07"/>
          </w:pPr>
          <w:r>
            <w:t>Recipient</w:t>
          </w:r>
        </w:p>
      </w:docPartBody>
    </w:docPart>
    <w:docPart>
      <w:docPartPr>
        <w:name w:val="20774EBE5CD3954B8A1599C48372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9828-802E-0647-8DB0-9609F3467266}"/>
      </w:docPartPr>
      <w:docPartBody>
        <w:p w:rsidR="00D719B5" w:rsidRDefault="00000000">
          <w:r>
            <w:t>To get started right away, just tap any placeholder text (such as this) and start typing.</w:t>
          </w:r>
        </w:p>
        <w:p w:rsidR="00D719B5" w:rsidRDefault="00000000">
          <w:pPr>
            <w:pStyle w:val="20774EBE5CD3954B8A1599C483723676"/>
          </w:pPr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3010D92B81B0A141B11B87A91624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A08-A8CA-6D41-85CA-1B514375CF2C}"/>
      </w:docPartPr>
      <w:docPartBody>
        <w:p w:rsidR="00D719B5" w:rsidRDefault="00000000">
          <w:pPr>
            <w:pStyle w:val="3010D92B81B0A141B11B87A916242399"/>
          </w:pPr>
          <w:r>
            <w:t>Sincerely,</w:t>
          </w:r>
        </w:p>
      </w:docPartBody>
    </w:docPart>
    <w:docPart>
      <w:docPartPr>
        <w:name w:val="F86C85E81AE3A74DB44ADB9FD729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CFB5-F97B-AC4D-B455-1519A0F649A9}"/>
      </w:docPartPr>
      <w:docPartBody>
        <w:p w:rsidR="00D719B5" w:rsidRDefault="00000000">
          <w:pPr>
            <w:pStyle w:val="F86C85E81AE3A74DB44ADB9FD729DD2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1"/>
    <w:rsid w:val="0008512D"/>
    <w:rsid w:val="002111EC"/>
    <w:rsid w:val="007607F1"/>
    <w:rsid w:val="00D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D504E1FD98E4EB17474D400AB3A6D">
    <w:name w:val="70BD504E1FD98E4EB17474D400AB3A6D"/>
  </w:style>
  <w:style w:type="paragraph" w:customStyle="1" w:styleId="48D6FFDE05BACA459D82D6DE99307F40">
    <w:name w:val="48D6FFDE05BACA459D82D6DE99307F40"/>
  </w:style>
  <w:style w:type="paragraph" w:customStyle="1" w:styleId="383C76DC12E8A84AA6E4067D27D8A2E1">
    <w:name w:val="383C76DC12E8A84AA6E4067D27D8A2E1"/>
  </w:style>
  <w:style w:type="paragraph" w:customStyle="1" w:styleId="8E7EB75717D45842A48DC3E9CBAF85E9">
    <w:name w:val="8E7EB75717D45842A48DC3E9CBAF85E9"/>
  </w:style>
  <w:style w:type="paragraph" w:customStyle="1" w:styleId="73C4A6D84D931141816F6C58BD3B3CCC">
    <w:name w:val="73C4A6D84D931141816F6C58BD3B3CCC"/>
  </w:style>
  <w:style w:type="paragraph" w:customStyle="1" w:styleId="350552502C49924CADD7CC761B2CDD87">
    <w:name w:val="350552502C49924CADD7CC761B2CDD87"/>
  </w:style>
  <w:style w:type="paragraph" w:customStyle="1" w:styleId="96FB1BD94FA791499C49587A55BFC80A">
    <w:name w:val="96FB1BD94FA791499C49587A55BFC80A"/>
  </w:style>
  <w:style w:type="paragraph" w:customStyle="1" w:styleId="946880373168084E97586ECDBF258D71">
    <w:name w:val="946880373168084E97586ECDBF258D71"/>
  </w:style>
  <w:style w:type="paragraph" w:customStyle="1" w:styleId="3924B8D4CF6E29448088D977233CFAEE">
    <w:name w:val="3924B8D4CF6E29448088D977233CFAEE"/>
  </w:style>
  <w:style w:type="paragraph" w:customStyle="1" w:styleId="7BE5A4C256EC704C8628F4667229BD07">
    <w:name w:val="7BE5A4C256EC704C8628F4667229BD07"/>
  </w:style>
  <w:style w:type="paragraph" w:customStyle="1" w:styleId="20774EBE5CD3954B8A1599C483723676">
    <w:name w:val="20774EBE5CD3954B8A1599C483723676"/>
  </w:style>
  <w:style w:type="paragraph" w:customStyle="1" w:styleId="3010D92B81B0A141B11B87A916242399">
    <w:name w:val="3010D92B81B0A141B11B87A916242399"/>
  </w:style>
  <w:style w:type="paragraph" w:customStyle="1" w:styleId="F86C85E81AE3A74DB44ADB9FD729DD24">
    <w:name w:val="F86C85E81AE3A74DB44ADB9FD729D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0</TotalTime>
  <Pages>1</Pages>
  <Words>98</Words>
  <Characters>558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2023-10-16T14:27:00Z</dcterms:created>
  <dcterms:modified xsi:type="dcterms:W3CDTF">2023-10-18T14:07:00Z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